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nr 1 do Regulaminu </w:t>
      </w:r>
    </w:p>
    <w:p>
      <w:pPr>
        <w:spacing w:before="240" w:after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KARTA ZGŁOSZENIA W KONKURSIE KULINARNYM </w:t>
      </w:r>
    </w:p>
    <w:p>
      <w:pPr>
        <w:spacing w:before="20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Zdrowy deser</w:t>
      </w:r>
    </w:p>
    <w:p>
      <w:pPr>
        <w:spacing w:before="200" w:line="240" w:lineRule="auto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Zgłoszenie Uczestnika j: (imię i nazwisko)</w:t>
      </w:r>
    </w:p>
    <w:p>
      <w:pPr>
        <w:spacing w:after="0" w:line="240" w:lineRule="auto"/>
        <w:ind w:left="360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Uczeń :</w:t>
      </w:r>
    </w:p>
    <w:p>
      <w:pPr>
        <w:spacing w:after="0" w:line="480" w:lineRule="auto"/>
        <w:ind w:left="72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Imię i nazwisko:</w:t>
      </w:r>
      <w:r>
        <w:rPr>
          <w:color w:val="212121"/>
          <w:sz w:val="24"/>
          <w:szCs w:val="24"/>
        </w:rPr>
        <w:tab/>
      </w:r>
    </w:p>
    <w:p>
      <w:pPr>
        <w:spacing w:after="0" w:line="480" w:lineRule="auto"/>
        <w:ind w:left="720"/>
        <w:rPr>
          <w:rFonts w:hint="default"/>
          <w:color w:val="212121"/>
          <w:sz w:val="24"/>
          <w:szCs w:val="24"/>
          <w:lang w:val="pl-PL"/>
        </w:rPr>
      </w:pPr>
      <w:r>
        <w:rPr>
          <w:rFonts w:hint="default"/>
          <w:color w:val="212121"/>
          <w:sz w:val="24"/>
          <w:szCs w:val="24"/>
          <w:lang w:val="pl-PL"/>
        </w:rPr>
        <w:t>Klasa:</w:t>
      </w:r>
    </w:p>
    <w:p>
      <w:pPr>
        <w:spacing w:after="0" w:line="480" w:lineRule="auto"/>
        <w:ind w:left="72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Szkoła podstawowa , do której uczeń uczęszcza (nazwa, adres, telefon)</w:t>
      </w:r>
      <w:r>
        <w:rPr>
          <w:color w:val="212121"/>
          <w:sz w:val="24"/>
          <w:szCs w:val="24"/>
          <w:vertAlign w:val="superscript"/>
        </w:rPr>
        <w:footnoteReference w:id="0"/>
      </w:r>
      <w:r>
        <w:rPr>
          <w:color w:val="212121"/>
          <w:sz w:val="24"/>
          <w:szCs w:val="24"/>
        </w:rPr>
        <w:t xml:space="preserve">: </w:t>
      </w:r>
    </w:p>
    <w:p>
      <w:pPr>
        <w:spacing w:after="0" w:line="480" w:lineRule="auto"/>
        <w:ind w:left="72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adres zamieszkania:</w:t>
      </w:r>
    </w:p>
    <w:p>
      <w:pPr>
        <w:spacing w:line="48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Oświadczam, że znam/y  Regulamin  Konkursu „Zdrowy deser” oraz w pełni go akceptuję/emy.</w:t>
      </w:r>
    </w:p>
    <w:p>
      <w:pPr>
        <w:spacing w:after="0" w:line="240" w:lineRule="auto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ab/>
      </w:r>
      <w:r>
        <w:rPr>
          <w:b/>
          <w:color w:val="212121"/>
          <w:sz w:val="24"/>
          <w:szCs w:val="24"/>
        </w:rPr>
        <w:t xml:space="preserve">…………………………………….. </w:t>
      </w:r>
      <w:r>
        <w:rPr>
          <w:b/>
          <w:color w:val="212121"/>
          <w:sz w:val="24"/>
          <w:szCs w:val="24"/>
        </w:rPr>
        <w:tab/>
      </w:r>
      <w:r>
        <w:rPr>
          <w:b/>
          <w:color w:val="212121"/>
          <w:sz w:val="24"/>
          <w:szCs w:val="24"/>
        </w:rPr>
        <w:t xml:space="preserve">      </w:t>
      </w:r>
      <w:r>
        <w:rPr>
          <w:b/>
          <w:color w:val="212121"/>
          <w:sz w:val="24"/>
          <w:szCs w:val="24"/>
        </w:rPr>
        <w:tab/>
      </w:r>
      <w:r>
        <w:rPr>
          <w:b/>
          <w:color w:val="212121"/>
          <w:sz w:val="24"/>
          <w:szCs w:val="24"/>
        </w:rPr>
        <w:tab/>
      </w:r>
      <w:r>
        <w:rPr>
          <w:b/>
          <w:color w:val="212121"/>
          <w:sz w:val="24"/>
          <w:szCs w:val="24"/>
        </w:rPr>
        <w:t xml:space="preserve"> </w:t>
      </w:r>
      <w:r>
        <w:rPr>
          <w:b/>
          <w:color w:val="212121"/>
          <w:sz w:val="24"/>
          <w:szCs w:val="24"/>
        </w:rPr>
        <w:tab/>
      </w:r>
    </w:p>
    <w:p>
      <w:pPr>
        <w:spacing w:after="0" w:line="240" w:lineRule="auto"/>
        <w:rPr>
          <w:i/>
          <w:color w:val="212121"/>
          <w:sz w:val="18"/>
          <w:szCs w:val="18"/>
        </w:rPr>
      </w:pPr>
      <w:r>
        <w:rPr>
          <w:b/>
          <w:i/>
          <w:color w:val="212121"/>
          <w:sz w:val="24"/>
          <w:szCs w:val="24"/>
        </w:rPr>
        <w:t xml:space="preserve">         </w:t>
      </w:r>
      <w:r>
        <w:rPr>
          <w:b/>
          <w:i/>
          <w:color w:val="212121"/>
          <w:sz w:val="24"/>
          <w:szCs w:val="24"/>
        </w:rPr>
        <w:tab/>
      </w:r>
      <w:r>
        <w:rPr>
          <w:b/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sz w:val="18"/>
          <w:szCs w:val="18"/>
        </w:rPr>
        <w:t xml:space="preserve">Podpis Ucznia  </w:t>
      </w:r>
      <w:r>
        <w:rPr>
          <w:i/>
          <w:color w:val="212121"/>
          <w:sz w:val="18"/>
          <w:szCs w:val="18"/>
        </w:rPr>
        <w:tab/>
      </w:r>
      <w:r>
        <w:rPr>
          <w:i/>
          <w:color w:val="212121"/>
          <w:sz w:val="18"/>
          <w:szCs w:val="18"/>
        </w:rPr>
        <w:tab/>
      </w:r>
      <w:r>
        <w:rPr>
          <w:i/>
          <w:color w:val="212121"/>
          <w:sz w:val="18"/>
          <w:szCs w:val="18"/>
        </w:rPr>
        <w:tab/>
      </w:r>
      <w:r>
        <w:rPr>
          <w:i/>
          <w:color w:val="212121"/>
          <w:sz w:val="18"/>
          <w:szCs w:val="18"/>
        </w:rPr>
        <w:tab/>
      </w:r>
      <w:r>
        <w:rPr>
          <w:i/>
          <w:color w:val="212121"/>
          <w:sz w:val="18"/>
          <w:szCs w:val="18"/>
        </w:rPr>
        <w:tab/>
      </w:r>
      <w:r>
        <w:rPr>
          <w:i/>
          <w:color w:val="212121"/>
          <w:sz w:val="18"/>
          <w:szCs w:val="18"/>
        </w:rPr>
        <w:tab/>
      </w:r>
      <w:r>
        <w:rPr>
          <w:i/>
          <w:color w:val="212121"/>
          <w:sz w:val="18"/>
          <w:szCs w:val="18"/>
        </w:rPr>
        <w:tab/>
      </w:r>
    </w:p>
    <w:p>
      <w:pPr>
        <w:spacing w:before="240" w:after="0" w:line="240" w:lineRule="auto"/>
        <w:rPr>
          <w:b/>
          <w:color w:val="212121"/>
          <w:sz w:val="4"/>
          <w:szCs w:val="4"/>
        </w:rPr>
      </w:pPr>
    </w:p>
    <w:p>
      <w:pPr>
        <w:spacing w:after="0" w:line="240" w:lineRule="auto"/>
        <w:ind w:firstLine="720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 xml:space="preserve">…………………………………….. </w:t>
      </w:r>
      <w:r>
        <w:rPr>
          <w:b/>
          <w:color w:val="212121"/>
          <w:sz w:val="24"/>
          <w:szCs w:val="24"/>
        </w:rPr>
        <w:tab/>
      </w:r>
      <w:r>
        <w:rPr>
          <w:b/>
          <w:color w:val="212121"/>
          <w:sz w:val="24"/>
          <w:szCs w:val="24"/>
        </w:rPr>
        <w:t xml:space="preserve">      </w:t>
      </w:r>
      <w:r>
        <w:rPr>
          <w:b/>
          <w:color w:val="212121"/>
          <w:sz w:val="24"/>
          <w:szCs w:val="24"/>
        </w:rPr>
        <w:tab/>
      </w:r>
      <w:r>
        <w:rPr>
          <w:b/>
          <w:color w:val="212121"/>
          <w:sz w:val="24"/>
          <w:szCs w:val="24"/>
        </w:rPr>
        <w:tab/>
      </w:r>
      <w:r>
        <w:rPr>
          <w:b/>
          <w:color w:val="212121"/>
          <w:sz w:val="24"/>
          <w:szCs w:val="24"/>
        </w:rPr>
        <w:tab/>
      </w:r>
    </w:p>
    <w:p>
      <w:pPr>
        <w:spacing w:after="0" w:line="240" w:lineRule="auto"/>
        <w:rPr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 xml:space="preserve">       </w:t>
      </w:r>
      <w:r>
        <w:rPr>
          <w:i/>
          <w:color w:val="212121"/>
          <w:sz w:val="18"/>
          <w:szCs w:val="18"/>
        </w:rPr>
        <w:t xml:space="preserve"> Czytelny podpis opiekuna prawnego Ucznia  </w:t>
      </w:r>
      <w:r>
        <w:rPr>
          <w:i/>
          <w:color w:val="212121"/>
          <w:sz w:val="18"/>
          <w:szCs w:val="18"/>
        </w:rPr>
        <w:tab/>
      </w:r>
      <w:r>
        <w:rPr>
          <w:i/>
          <w:color w:val="212121"/>
          <w:sz w:val="18"/>
          <w:szCs w:val="18"/>
        </w:rPr>
        <w:tab/>
      </w:r>
      <w:r>
        <w:rPr>
          <w:b/>
          <w:i/>
          <w:color w:val="212121"/>
          <w:sz w:val="24"/>
          <w:szCs w:val="24"/>
        </w:rPr>
        <w:tab/>
      </w:r>
    </w:p>
    <w:p>
      <w:pPr>
        <w:spacing w:before="240" w:after="0" w:line="480" w:lineRule="auto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 xml:space="preserve">Załączniki </w:t>
      </w:r>
    </w:p>
    <w:p>
      <w:pPr>
        <w:numPr>
          <w:ilvl w:val="0"/>
          <w:numId w:val="1"/>
        </w:numPr>
        <w:tabs>
          <w:tab w:val="left" w:pos="1141"/>
        </w:tabs>
        <w:spacing w:after="0" w:line="240" w:lineRule="auto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Szczegółowy opis potrawy konkursowej, zawierający:</w:t>
      </w:r>
    </w:p>
    <w:p>
      <w:pPr>
        <w:numPr>
          <w:ilvl w:val="0"/>
          <w:numId w:val="2"/>
        </w:numPr>
        <w:tabs>
          <w:tab w:val="left" w:pos="1141"/>
        </w:tabs>
        <w:spacing w:after="0" w:line="240" w:lineRule="auto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nazwę dania </w:t>
      </w:r>
    </w:p>
    <w:p>
      <w:pPr>
        <w:numPr>
          <w:ilvl w:val="0"/>
          <w:numId w:val="2"/>
        </w:numPr>
        <w:tabs>
          <w:tab w:val="left" w:pos="1141"/>
        </w:tabs>
        <w:spacing w:after="0" w:line="240" w:lineRule="auto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Normatyw surowcowy na 3 porcje</w:t>
      </w:r>
    </w:p>
    <w:p>
      <w:pPr>
        <w:numPr>
          <w:ilvl w:val="0"/>
          <w:numId w:val="2"/>
        </w:numPr>
        <w:tabs>
          <w:tab w:val="left" w:pos="1141"/>
        </w:tabs>
        <w:spacing w:after="0" w:line="240" w:lineRule="auto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wyszczególnienie procesu technologicznego </w:t>
      </w:r>
    </w:p>
    <w:p>
      <w:pPr>
        <w:numPr>
          <w:ilvl w:val="0"/>
          <w:numId w:val="1"/>
        </w:numPr>
        <w:spacing w:after="0" w:line="240" w:lineRule="auto"/>
        <w:rPr>
          <w:color w:val="212121"/>
          <w:sz w:val="20"/>
          <w:szCs w:val="20"/>
        </w:rPr>
      </w:pPr>
      <w:r>
        <w:rPr>
          <w:color w:val="000000"/>
          <w:sz w:val="20"/>
          <w:szCs w:val="20"/>
        </w:rPr>
        <w:t>Wyraźne zdjęcie potrawy</w:t>
      </w:r>
    </w:p>
    <w:p>
      <w:pPr>
        <w:numPr>
          <w:ilvl w:val="0"/>
          <w:numId w:val="1"/>
        </w:numPr>
        <w:spacing w:after="0" w:line="240" w:lineRule="auto"/>
        <w:rPr>
          <w:color w:val="212121"/>
          <w:sz w:val="20"/>
          <w:szCs w:val="20"/>
        </w:rPr>
      </w:pPr>
      <w:bookmarkStart w:id="0" w:name="_heading=h.gjdgxs" w:colFirst="0" w:colLast="0"/>
      <w:bookmarkEnd w:id="0"/>
      <w:r>
        <w:rPr>
          <w:color w:val="212121"/>
          <w:sz w:val="20"/>
          <w:szCs w:val="20"/>
        </w:rPr>
        <w:t xml:space="preserve">Oświadczenie o </w:t>
      </w:r>
      <w:r>
        <w:rPr>
          <w:color w:val="000000"/>
          <w:sz w:val="20"/>
          <w:szCs w:val="20"/>
        </w:rPr>
        <w:t xml:space="preserve">wyrażeniu zgody na wykorzystanie wizerunku oraz przetwarzanie danych przez </w:t>
      </w:r>
      <w:r>
        <w:rPr>
          <w:sz w:val="20"/>
          <w:szCs w:val="20"/>
        </w:rPr>
        <w:t>Uczestników</w:t>
      </w:r>
      <w:r>
        <w:rPr>
          <w:color w:val="000000"/>
          <w:sz w:val="20"/>
          <w:szCs w:val="20"/>
        </w:rPr>
        <w:t xml:space="preserve">. </w:t>
      </w:r>
    </w:p>
    <w:p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________________________________________________________________</w:t>
      </w:r>
    </w:p>
    <w:p>
      <w:pPr>
        <w:spacing w:before="240"/>
        <w:jc w:val="center"/>
        <w:rPr>
          <w:b/>
          <w:color w:val="000000"/>
          <w:sz w:val="30"/>
          <w:szCs w:val="30"/>
        </w:rPr>
      </w:pPr>
    </w:p>
    <w:p>
      <w:pPr>
        <w:spacing w:before="240"/>
        <w:jc w:val="center"/>
        <w:rPr>
          <w:b/>
          <w:color w:val="000000"/>
          <w:sz w:val="30"/>
          <w:szCs w:val="30"/>
        </w:rPr>
      </w:pPr>
    </w:p>
    <w:p>
      <w:pPr>
        <w:spacing w:before="240"/>
        <w:jc w:val="center"/>
        <w:rPr>
          <w:b/>
          <w:color w:val="000000"/>
          <w:sz w:val="30"/>
          <w:szCs w:val="30"/>
        </w:rPr>
      </w:pPr>
    </w:p>
    <w:p>
      <w:pPr>
        <w:spacing w:before="240"/>
        <w:jc w:val="center"/>
        <w:rPr>
          <w:b/>
          <w:color w:val="000000"/>
          <w:sz w:val="30"/>
          <w:szCs w:val="30"/>
        </w:rPr>
      </w:pPr>
    </w:p>
    <w:p>
      <w:pPr>
        <w:spacing w:before="240"/>
        <w:jc w:val="center"/>
        <w:rPr>
          <w:b/>
          <w:color w:val="000000"/>
          <w:sz w:val="30"/>
          <w:szCs w:val="30"/>
        </w:rPr>
      </w:pPr>
    </w:p>
    <w:p>
      <w:pPr>
        <w:spacing w:before="240"/>
        <w:jc w:val="center"/>
        <w:rPr>
          <w:b/>
          <w:color w:val="000000"/>
          <w:sz w:val="30"/>
          <w:szCs w:val="30"/>
        </w:rPr>
      </w:pPr>
    </w:p>
    <w:p>
      <w:pPr>
        <w:spacing w:before="240"/>
        <w:jc w:val="center"/>
        <w:rPr>
          <w:b/>
          <w:color w:val="000000"/>
          <w:sz w:val="30"/>
          <w:szCs w:val="30"/>
        </w:rPr>
      </w:pPr>
    </w:p>
    <w:p>
      <w:pPr>
        <w:spacing w:before="240"/>
        <w:jc w:val="center"/>
        <w:rPr>
          <w:b/>
          <w:color w:val="000000"/>
          <w:sz w:val="30"/>
          <w:szCs w:val="30"/>
        </w:rPr>
      </w:pPr>
      <w:bookmarkStart w:id="1" w:name="_GoBack"/>
      <w:bookmarkEnd w:id="1"/>
      <w:r>
        <w:rPr>
          <w:b/>
          <w:color w:val="000000"/>
          <w:sz w:val="30"/>
          <w:szCs w:val="30"/>
        </w:rPr>
        <w:t xml:space="preserve">Szczegółowy opis </w:t>
      </w:r>
      <w:r>
        <w:rPr>
          <w:b/>
          <w:sz w:val="30"/>
          <w:szCs w:val="30"/>
        </w:rPr>
        <w:t>potrawy konkursowej</w:t>
      </w:r>
      <w:r>
        <w:rPr>
          <w:b/>
          <w:color w:val="000000"/>
          <w:sz w:val="30"/>
          <w:szCs w:val="30"/>
        </w:rPr>
        <w:t xml:space="preserve"> „Zdrowy deser” </w:t>
      </w:r>
    </w:p>
    <w:p>
      <w:pPr>
        <w:numPr>
          <w:ilvl w:val="0"/>
          <w:numId w:val="3"/>
        </w:numPr>
        <w:spacing w:before="2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NAZWA DANIA </w:t>
      </w:r>
      <w:r>
        <w:rPr>
          <w:sz w:val="30"/>
          <w:szCs w:val="30"/>
        </w:rPr>
        <w:t>(maksymalnie 100 znaków)</w:t>
      </w:r>
      <w:r>
        <w:rPr>
          <w:color w:val="000000"/>
          <w:sz w:val="30"/>
          <w:szCs w:val="30"/>
        </w:rPr>
        <w:t xml:space="preserve">: </w:t>
      </w:r>
    </w:p>
    <w:p>
      <w:pPr>
        <w:spacing w:before="240"/>
        <w:ind w:left="36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</w:t>
      </w:r>
    </w:p>
    <w:p>
      <w:pPr>
        <w:numPr>
          <w:ilvl w:val="0"/>
          <w:numId w:val="3"/>
        </w:numPr>
        <w:spacing w:before="2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Normatyw surowcowy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Składniki</w:t>
            </w:r>
          </w:p>
        </w:tc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Gramatura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</w:tr>
    </w:tbl>
    <w:p>
      <w:pPr>
        <w:numPr>
          <w:ilvl w:val="0"/>
          <w:numId w:val="3"/>
        </w:numPr>
        <w:spacing w:before="2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OPIS PROCESU TECHNOLOGICZNEGO:  </w:t>
      </w: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>Podpis Zgłaszających</w:t>
      </w: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134" w:bottom="567" w:left="1134" w:header="425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Uczestnik wyraża zgodę na potwierdzenie przez Organizatora uczęszczania przez niego do wskazanej szkoły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  <w:p>
    <w:pPr>
      <w:tabs>
        <w:tab w:val="center" w:pos="4536"/>
        <w:tab w:val="right" w:pos="9072"/>
      </w:tabs>
      <w:spacing w:after="0" w:line="240" w:lineRule="auto"/>
      <w:jc w:val="center"/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noPunctuationKerning w:val="1"/>
  <w:characterSpacingControl w:val="doNotCompress"/>
  <w:footnotePr>
    <w:footnote w:id="2"/>
    <w:footnote w:id="3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4D"/>
    <w:rsid w:val="002A1987"/>
    <w:rsid w:val="00645B03"/>
    <w:rsid w:val="008116AA"/>
    <w:rsid w:val="0085574D"/>
    <w:rsid w:val="00DB5030"/>
    <w:rsid w:val="2D645FD5"/>
    <w:rsid w:val="32884559"/>
    <w:rsid w:val="35457658"/>
    <w:rsid w:val="5AA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Body Text"/>
    <w:basedOn w:val="1"/>
    <w:link w:val="33"/>
    <w:unhideWhenUsed/>
    <w:qFormat/>
    <w:uiPriority w:val="99"/>
    <w:pPr>
      <w:spacing w:after="120"/>
    </w:pPr>
  </w:style>
  <w:style w:type="paragraph" w:styleId="12">
    <w:name w:val="Body Text Indent"/>
    <w:basedOn w:val="1"/>
    <w:link w:val="31"/>
    <w:semiHidden/>
    <w:unhideWhenUsed/>
    <w:qFormat/>
    <w:uiPriority w:val="99"/>
    <w:pPr>
      <w:spacing w:after="120"/>
      <w:ind w:left="283"/>
    </w:pPr>
  </w:style>
  <w:style w:type="paragraph" w:styleId="13">
    <w:name w:val="Body Text First Indent 2"/>
    <w:basedOn w:val="12"/>
    <w:link w:val="32"/>
    <w:unhideWhenUsed/>
    <w:qFormat/>
    <w:uiPriority w:val="99"/>
    <w:pPr>
      <w:spacing w:after="200"/>
      <w:ind w:left="360" w:firstLine="360"/>
    </w:pPr>
  </w:style>
  <w:style w:type="paragraph" w:styleId="14">
    <w:name w:val="footer"/>
    <w:basedOn w:val="1"/>
    <w:link w:val="2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5">
    <w:name w:val="header"/>
    <w:basedOn w:val="1"/>
    <w:link w:val="2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6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8">
    <w:name w:val="Strong"/>
    <w:basedOn w:val="8"/>
    <w:qFormat/>
    <w:uiPriority w:val="0"/>
    <w:rPr>
      <w:b/>
      <w:bCs/>
    </w:rPr>
  </w:style>
  <w:style w:type="paragraph" w:styleId="1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22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Table Normal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5">
    <w:name w:val="freebirdformviewerviewitemsitemrequiredasterisk"/>
    <w:basedOn w:val="8"/>
    <w:qFormat/>
    <w:uiPriority w:val="0"/>
  </w:style>
  <w:style w:type="character" w:customStyle="1" w:styleId="26">
    <w:name w:val="docssharedwiztogglelabeledlabeltext"/>
    <w:basedOn w:val="8"/>
    <w:qFormat/>
    <w:uiPriority w:val="0"/>
  </w:style>
  <w:style w:type="character" w:customStyle="1" w:styleId="27">
    <w:name w:val="Nagłówek Znak"/>
    <w:basedOn w:val="8"/>
    <w:link w:val="15"/>
    <w:qFormat/>
    <w:uiPriority w:val="99"/>
  </w:style>
  <w:style w:type="character" w:customStyle="1" w:styleId="28">
    <w:name w:val="Stopka Znak"/>
    <w:basedOn w:val="8"/>
    <w:link w:val="14"/>
    <w:qFormat/>
    <w:uiPriority w:val="99"/>
  </w:style>
  <w:style w:type="character" w:customStyle="1" w:styleId="29">
    <w:name w:val="Tekst dymka Znak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Tekst podstawowy wcięty Znak"/>
    <w:basedOn w:val="8"/>
    <w:link w:val="12"/>
    <w:semiHidden/>
    <w:qFormat/>
    <w:uiPriority w:val="99"/>
  </w:style>
  <w:style w:type="character" w:customStyle="1" w:styleId="32">
    <w:name w:val="Tekst podstawowy z wcięciem 2 Znak"/>
    <w:basedOn w:val="31"/>
    <w:link w:val="13"/>
    <w:qFormat/>
    <w:uiPriority w:val="99"/>
  </w:style>
  <w:style w:type="character" w:customStyle="1" w:styleId="33">
    <w:name w:val="Tekst podstawowy Znak"/>
    <w:basedOn w:val="8"/>
    <w:link w:val="1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9f160i/yXx37dsF2Td0Y07sTKQ==">AMUW2mVIdX6riCv71uEPUbI8XYmcSxS7c4vXrnQ01VIu3r1wPf+aAgCIvEdo4uOyPI7J2QTeQIC7ZMa2nuXiAR63/BYZ/8gzBZ3NmUYb6eHw7s7T3iwaeBoFoqs6tU3UEu5PtvSAnYMb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1010</Characters>
  <Lines>8</Lines>
  <Paragraphs>2</Paragraphs>
  <TotalTime>23</TotalTime>
  <ScaleCrop>false</ScaleCrop>
  <LinksUpToDate>false</LinksUpToDate>
  <CharactersWithSpaces>1176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2019-05-31T09:07:00Z</dcterms:created>
  <dc:creator>Aleksandra</dc:creator>
  <cp:lastModifiedBy>Anna Bugała</cp:lastModifiedBy>
  <cp:lastPrinted>2021-09-14T19:35:00Z</cp:lastPrinted>
  <dcterms:modified xsi:type="dcterms:W3CDTF">2021-11-07T19:19:47Z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1045-11.2.0.10351</vt:lpwstr>
  </property>
  <property fmtid="{D5CDD505-2E9C-101B-9397-08002B2CF9AE}" pid="3" name="ICV">
    <vt:lpwstr>E881AC121F674A1DA98288BC147984F0</vt:lpwstr>
  </property>
</Properties>
</file>