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1 do Regulaminu </w:t>
      </w:r>
    </w:p>
    <w:p>
      <w:pPr>
        <w:spacing w:before="240" w:after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KARTA ZGŁOSZENIA W KONKURSIE KULINARNYM </w:t>
      </w:r>
    </w:p>
    <w:p>
      <w:pPr>
        <w:spacing w:before="200" w:line="240" w:lineRule="auto"/>
        <w:rPr>
          <w:rFonts w:hint="default"/>
          <w:b/>
          <w:color w:val="000000"/>
          <w:sz w:val="26"/>
          <w:szCs w:val="26"/>
          <w:lang w:val="pl-PL"/>
        </w:rPr>
      </w:pPr>
      <w:r>
        <w:rPr>
          <w:b/>
          <w:color w:val="000000"/>
          <w:sz w:val="26"/>
          <w:szCs w:val="26"/>
        </w:rPr>
        <w:t>Zdrowy deser</w:t>
      </w:r>
      <w:r>
        <w:rPr>
          <w:rFonts w:hint="default"/>
          <w:b/>
          <w:color w:val="000000"/>
          <w:sz w:val="26"/>
          <w:szCs w:val="26"/>
          <w:lang w:val="pl-PL"/>
        </w:rPr>
        <w:t xml:space="preserve"> II edycja</w:t>
      </w:r>
    </w:p>
    <w:p>
      <w:pPr>
        <w:spacing w:before="20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Zgłoszenie Uczestnika j: (imię i nazwisko)</w:t>
      </w:r>
    </w:p>
    <w:p>
      <w:pPr>
        <w:spacing w:after="0" w:line="240" w:lineRule="auto"/>
        <w:ind w:left="36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Uczeń :</w:t>
      </w:r>
    </w:p>
    <w:p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Imię i nazwisko:</w:t>
      </w:r>
      <w:r>
        <w:rPr>
          <w:color w:val="212121"/>
          <w:sz w:val="24"/>
          <w:szCs w:val="24"/>
        </w:rPr>
        <w:tab/>
      </w:r>
    </w:p>
    <w:p>
      <w:pPr>
        <w:spacing w:after="0" w:line="480" w:lineRule="auto"/>
        <w:ind w:left="720"/>
        <w:rPr>
          <w:rFonts w:hint="default"/>
          <w:color w:val="212121"/>
          <w:sz w:val="24"/>
          <w:szCs w:val="24"/>
          <w:lang w:val="pl-PL"/>
        </w:rPr>
      </w:pPr>
      <w:r>
        <w:rPr>
          <w:rFonts w:hint="default"/>
          <w:color w:val="212121"/>
          <w:sz w:val="24"/>
          <w:szCs w:val="24"/>
          <w:lang w:val="pl-PL"/>
        </w:rPr>
        <w:t>Klasa:</w:t>
      </w:r>
    </w:p>
    <w:p>
      <w:pPr>
        <w:spacing w:after="0" w:line="480" w:lineRule="auto"/>
        <w:ind w:left="7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Szkoła podstawowa , do której uczeń uczęszcza (nazwa, adres, telefon)</w:t>
      </w:r>
      <w:r>
        <w:rPr>
          <w:color w:val="212121"/>
          <w:sz w:val="24"/>
          <w:szCs w:val="24"/>
          <w:vertAlign w:val="superscript"/>
        </w:rPr>
        <w:footnoteReference w:id="0"/>
      </w:r>
      <w:r>
        <w:rPr>
          <w:color w:val="212121"/>
          <w:sz w:val="24"/>
          <w:szCs w:val="24"/>
        </w:rPr>
        <w:t xml:space="preserve">: </w:t>
      </w:r>
    </w:p>
    <w:p>
      <w:pPr>
        <w:spacing w:line="480" w:lineRule="auto"/>
        <w:rPr>
          <w:color w:val="212121"/>
          <w:sz w:val="24"/>
          <w:szCs w:val="24"/>
        </w:rPr>
      </w:pPr>
    </w:p>
    <w:p>
      <w:pPr>
        <w:spacing w:line="480" w:lineRule="auto"/>
        <w:rPr>
          <w:color w:val="212121"/>
          <w:sz w:val="24"/>
          <w:szCs w:val="24"/>
        </w:rPr>
      </w:pPr>
      <w:bookmarkStart w:id="1" w:name="_GoBack"/>
      <w:bookmarkEnd w:id="1"/>
      <w:r>
        <w:rPr>
          <w:color w:val="212121"/>
          <w:sz w:val="24"/>
          <w:szCs w:val="24"/>
        </w:rPr>
        <w:t>Oświadczam, że znam/y  Regulamin  Konkursu „Zdrowy deser” oraz w pełni go akceptuję/emy.</w:t>
      </w:r>
    </w:p>
    <w:p>
      <w:pPr>
        <w:spacing w:after="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ab/>
      </w:r>
    </w:p>
    <w:p>
      <w:pPr>
        <w:spacing w:after="0" w:line="240" w:lineRule="auto"/>
        <w:rPr>
          <w:i/>
          <w:color w:val="212121"/>
          <w:sz w:val="18"/>
          <w:szCs w:val="18"/>
        </w:rPr>
      </w:pPr>
      <w:r>
        <w:rPr>
          <w:b/>
          <w:i/>
          <w:color w:val="212121"/>
          <w:sz w:val="24"/>
          <w:szCs w:val="24"/>
        </w:rPr>
        <w:t xml:space="preserve">         </w:t>
      </w:r>
      <w:r>
        <w:rPr>
          <w:b/>
          <w:i/>
          <w:color w:val="212121"/>
          <w:sz w:val="24"/>
          <w:szCs w:val="24"/>
        </w:rPr>
        <w:tab/>
      </w:r>
      <w:r>
        <w:rPr>
          <w:b/>
          <w:i/>
          <w:color w:val="212121"/>
          <w:sz w:val="24"/>
          <w:szCs w:val="24"/>
        </w:rPr>
        <w:t xml:space="preserve"> </w:t>
      </w:r>
      <w:r>
        <w:rPr>
          <w:i/>
          <w:color w:val="212121"/>
          <w:sz w:val="18"/>
          <w:szCs w:val="18"/>
        </w:rPr>
        <w:t xml:space="preserve">Podpis Ucznia  </w:t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</w:p>
    <w:p>
      <w:pPr>
        <w:spacing w:before="240" w:after="0" w:line="240" w:lineRule="auto"/>
        <w:rPr>
          <w:b/>
          <w:color w:val="212121"/>
          <w:sz w:val="4"/>
          <w:szCs w:val="4"/>
        </w:rPr>
      </w:pPr>
    </w:p>
    <w:p>
      <w:pPr>
        <w:spacing w:after="0" w:line="240" w:lineRule="auto"/>
        <w:ind w:firstLine="720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……………………………………..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 xml:space="preserve">      </w:t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  <w:r>
        <w:rPr>
          <w:b/>
          <w:color w:val="212121"/>
          <w:sz w:val="24"/>
          <w:szCs w:val="24"/>
        </w:rPr>
        <w:tab/>
      </w:r>
    </w:p>
    <w:p>
      <w:pPr>
        <w:spacing w:after="0" w:line="240" w:lineRule="auto"/>
        <w:rPr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       </w:t>
      </w:r>
      <w:r>
        <w:rPr>
          <w:i/>
          <w:color w:val="212121"/>
          <w:sz w:val="18"/>
          <w:szCs w:val="18"/>
        </w:rPr>
        <w:t xml:space="preserve"> Czytelny podpis opiekuna prawnego Ucznia  </w:t>
      </w:r>
      <w:r>
        <w:rPr>
          <w:i/>
          <w:color w:val="212121"/>
          <w:sz w:val="18"/>
          <w:szCs w:val="18"/>
        </w:rPr>
        <w:tab/>
      </w:r>
      <w:r>
        <w:rPr>
          <w:i/>
          <w:color w:val="212121"/>
          <w:sz w:val="18"/>
          <w:szCs w:val="18"/>
        </w:rPr>
        <w:tab/>
      </w:r>
      <w:r>
        <w:rPr>
          <w:b/>
          <w:i/>
          <w:color w:val="212121"/>
          <w:sz w:val="24"/>
          <w:szCs w:val="24"/>
        </w:rPr>
        <w:tab/>
      </w:r>
    </w:p>
    <w:p>
      <w:pPr>
        <w:spacing w:before="240" w:after="0" w:line="48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 xml:space="preserve">Załączniki </w:t>
      </w:r>
    </w:p>
    <w:p>
      <w:pPr>
        <w:numPr>
          <w:ilvl w:val="0"/>
          <w:numId w:val="1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Szczegółowy opis potrawy konkursowej, zawierający: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nazwę dania 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Normatyw surowcowy na 3 porcje</w:t>
      </w:r>
    </w:p>
    <w:p>
      <w:pPr>
        <w:numPr>
          <w:ilvl w:val="0"/>
          <w:numId w:val="2"/>
        </w:numPr>
        <w:tabs>
          <w:tab w:val="left" w:pos="1141"/>
        </w:tabs>
        <w:spacing w:after="0" w:line="240" w:lineRule="auto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wyszczególnienie procesu technologicznego </w:t>
      </w:r>
    </w:p>
    <w:p>
      <w:pPr>
        <w:numPr>
          <w:ilvl w:val="0"/>
          <w:numId w:val="1"/>
        </w:numPr>
        <w:spacing w:after="0" w:line="240" w:lineRule="auto"/>
        <w:rPr>
          <w:color w:val="212121"/>
          <w:sz w:val="20"/>
          <w:szCs w:val="20"/>
        </w:rPr>
      </w:pPr>
      <w:r>
        <w:rPr>
          <w:color w:val="000000"/>
          <w:sz w:val="20"/>
          <w:szCs w:val="20"/>
        </w:rPr>
        <w:t>Wyraźne zdjęcie potrawy</w:t>
      </w:r>
    </w:p>
    <w:p>
      <w:pPr>
        <w:numPr>
          <w:ilvl w:val="0"/>
          <w:numId w:val="1"/>
        </w:numPr>
        <w:spacing w:after="0" w:line="240" w:lineRule="auto"/>
        <w:rPr>
          <w:color w:val="212121"/>
          <w:sz w:val="20"/>
          <w:szCs w:val="20"/>
        </w:rPr>
      </w:pPr>
      <w:bookmarkStart w:id="0" w:name="_heading=h.gjdgxs" w:colFirst="0" w:colLast="0"/>
      <w:bookmarkEnd w:id="0"/>
      <w:r>
        <w:rPr>
          <w:color w:val="212121"/>
          <w:sz w:val="20"/>
          <w:szCs w:val="20"/>
        </w:rPr>
        <w:t xml:space="preserve">Oświadczenie o </w:t>
      </w:r>
      <w:r>
        <w:rPr>
          <w:color w:val="000000"/>
          <w:sz w:val="20"/>
          <w:szCs w:val="20"/>
        </w:rPr>
        <w:t xml:space="preserve">wyrażeniu zgody na wykorzystanie wizerunku oraz przetwarzanie danych przez </w:t>
      </w:r>
      <w:r>
        <w:rPr>
          <w:sz w:val="20"/>
          <w:szCs w:val="20"/>
        </w:rPr>
        <w:t>Uczestników</w:t>
      </w:r>
      <w:r>
        <w:rPr>
          <w:color w:val="000000"/>
          <w:sz w:val="20"/>
          <w:szCs w:val="20"/>
        </w:rPr>
        <w:t xml:space="preserve">. </w:t>
      </w:r>
    </w:p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</w:t>
      </w: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</w:p>
    <w:p>
      <w:pPr>
        <w:spacing w:before="24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Szczegółowy opis </w:t>
      </w:r>
      <w:r>
        <w:rPr>
          <w:b/>
          <w:sz w:val="30"/>
          <w:szCs w:val="30"/>
        </w:rPr>
        <w:t>potrawy konkursowej</w:t>
      </w:r>
      <w:r>
        <w:rPr>
          <w:b/>
          <w:color w:val="000000"/>
          <w:sz w:val="30"/>
          <w:szCs w:val="30"/>
        </w:rPr>
        <w:t xml:space="preserve"> „Zdrowy deser” </w:t>
      </w:r>
    </w:p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NAZWA DANIA </w:t>
      </w:r>
      <w:r>
        <w:rPr>
          <w:sz w:val="30"/>
          <w:szCs w:val="30"/>
        </w:rPr>
        <w:t>(maksymalnie 100 znaków)</w:t>
      </w:r>
      <w:r>
        <w:rPr>
          <w:color w:val="000000"/>
          <w:sz w:val="30"/>
          <w:szCs w:val="30"/>
        </w:rPr>
        <w:t xml:space="preserve">: </w:t>
      </w:r>
    </w:p>
    <w:p>
      <w:pPr>
        <w:spacing w:before="240"/>
        <w:ind w:left="36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</w:t>
      </w:r>
    </w:p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Normatyw surowcowy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Składniki</w:t>
            </w: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Gramatura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  <w:tc>
          <w:tcPr>
            <w:tcW w:w="4820" w:type="dxa"/>
          </w:tcPr>
          <w:p>
            <w:pPr>
              <w:spacing w:before="240"/>
              <w:rPr>
                <w:color w:val="000000"/>
                <w:sz w:val="30"/>
                <w:szCs w:val="30"/>
              </w:rPr>
            </w:pPr>
          </w:p>
        </w:tc>
      </w:tr>
    </w:tbl>
    <w:p>
      <w:pPr>
        <w:numPr>
          <w:ilvl w:val="0"/>
          <w:numId w:val="3"/>
        </w:numPr>
        <w:spacing w:before="2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OPIS PROCESU TECHNOLOGICZNEGO:  </w:t>
      </w: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>Podpis Zgłaszających</w:t>
      </w: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p>
      <w:pPr>
        <w:spacing w:after="0" w:line="240" w:lineRule="auto"/>
        <w:ind w:left="5664" w:firstLine="707"/>
        <w:rPr>
          <w:b/>
          <w:i/>
          <w:color w:val="212121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567" w:left="1134" w:header="425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Uczestnik wyraża zgodę na potwierdzenie przez Organizatora uczęszczania przez niego do wskazanej szkoły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D"/>
    <w:rsid w:val="002A1987"/>
    <w:rsid w:val="00645B03"/>
    <w:rsid w:val="008116AA"/>
    <w:rsid w:val="0085574D"/>
    <w:rsid w:val="00DB5030"/>
    <w:rsid w:val="2D645FD5"/>
    <w:rsid w:val="32884559"/>
    <w:rsid w:val="35457658"/>
    <w:rsid w:val="5AAF773F"/>
    <w:rsid w:val="7A4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3"/>
    <w:unhideWhenUsed/>
    <w:qFormat/>
    <w:uiPriority w:val="99"/>
    <w:pPr>
      <w:spacing w:after="120"/>
    </w:pPr>
  </w:style>
  <w:style w:type="paragraph" w:styleId="12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3">
    <w:name w:val="Body Text First Indent 2"/>
    <w:basedOn w:val="12"/>
    <w:link w:val="32"/>
    <w:unhideWhenUsed/>
    <w:qFormat/>
    <w:uiPriority w:val="99"/>
    <w:pPr>
      <w:spacing w:after="200"/>
      <w:ind w:left="360" w:firstLine="360"/>
    </w:pPr>
  </w:style>
  <w:style w:type="paragraph" w:styleId="14">
    <w:name w:val="footer"/>
    <w:basedOn w:val="1"/>
    <w:link w:val="2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8">
    <w:name w:val="Strong"/>
    <w:basedOn w:val="8"/>
    <w:qFormat/>
    <w:uiPriority w:val="0"/>
    <w:rPr>
      <w:b/>
      <w:bCs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freebirdformviewerviewitemsitemrequiredasterisk"/>
    <w:basedOn w:val="8"/>
    <w:qFormat/>
    <w:uiPriority w:val="0"/>
  </w:style>
  <w:style w:type="character" w:customStyle="1" w:styleId="26">
    <w:name w:val="docssharedwiztogglelabeledlabeltext"/>
    <w:basedOn w:val="8"/>
    <w:qFormat/>
    <w:uiPriority w:val="0"/>
  </w:style>
  <w:style w:type="character" w:customStyle="1" w:styleId="27">
    <w:name w:val="Nagłówek Znak"/>
    <w:basedOn w:val="8"/>
    <w:link w:val="15"/>
    <w:qFormat/>
    <w:uiPriority w:val="99"/>
  </w:style>
  <w:style w:type="character" w:customStyle="1" w:styleId="28">
    <w:name w:val="Stopka Znak"/>
    <w:basedOn w:val="8"/>
    <w:link w:val="14"/>
    <w:qFormat/>
    <w:uiPriority w:val="99"/>
  </w:style>
  <w:style w:type="character" w:customStyle="1" w:styleId="29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Tekst podstawowy wcięty Znak"/>
    <w:basedOn w:val="8"/>
    <w:link w:val="12"/>
    <w:semiHidden/>
    <w:qFormat/>
    <w:uiPriority w:val="99"/>
  </w:style>
  <w:style w:type="character" w:customStyle="1" w:styleId="32">
    <w:name w:val="Tekst podstawowy z wcięciem 2 Znak"/>
    <w:basedOn w:val="31"/>
    <w:link w:val="13"/>
    <w:qFormat/>
    <w:uiPriority w:val="99"/>
  </w:style>
  <w:style w:type="character" w:customStyle="1" w:styleId="33">
    <w:name w:val="Tekst podstawowy Znak"/>
    <w:basedOn w:val="8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160i/yXx37dsF2Td0Y07sTKQ==">AMUW2mVIdX6riCv71uEPUbI8XYmcSxS7c4vXrnQ01VIu3r1wPf+aAgCIvEdo4uOyPI7J2QTeQIC7ZMa2nuXiAR63/BYZ/8gzBZ3NmUYb6eHw7s7T3iwaeBoFoqs6tU3UEu5PtvSAnYMb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1010</Characters>
  <Lines>8</Lines>
  <Paragraphs>2</Paragraphs>
  <TotalTime>24</TotalTime>
  <ScaleCrop>false</ScaleCrop>
  <LinksUpToDate>false</LinksUpToDate>
  <CharactersWithSpaces>1176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2019-05-31T09:07:00Z</dcterms:created>
  <dc:creator>Aleksandra</dc:creator>
  <cp:lastModifiedBy>user</cp:lastModifiedBy>
  <cp:lastPrinted>2021-09-14T19:35:00Z</cp:lastPrinted>
  <dcterms:modified xsi:type="dcterms:W3CDTF">2022-11-01T16:20:34Z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1845C90E6EF74D65AFFD56CA792446BB</vt:lpwstr>
  </property>
</Properties>
</file>